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</w:t>
      </w:r>
      <w:r>
        <w:rPr>
          <w:rFonts w:ascii="Times New Roman" w:eastAsia="Times New Roman" w:hAnsi="Times New Roman" w:cs="Times New Roman"/>
        </w:rPr>
        <w:t>5-64-2803/2024</w:t>
      </w:r>
    </w:p>
    <w:p>
      <w:pPr>
        <w:spacing w:before="0" w:after="0"/>
        <w:ind w:right="424"/>
        <w:jc w:val="center"/>
      </w:pPr>
      <w:r>
        <w:rPr>
          <w:rFonts w:ascii="Times New Roman" w:eastAsia="Times New Roman" w:hAnsi="Times New Roman" w:cs="Times New Roman"/>
          <w:spacing w:val="34"/>
        </w:rPr>
        <w:t>ПОСТАНОВЛЕНИЕ</w:t>
      </w:r>
    </w:p>
    <w:p>
      <w:pPr>
        <w:spacing w:before="0" w:after="0"/>
        <w:ind w:right="424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8"/>
        <w:gridCol w:w="4768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января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Ханты-Мансийского автономного округа – Югры Миненко Ю.Б.,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рассмотрев </w:t>
      </w:r>
      <w:r>
        <w:rPr>
          <w:rFonts w:ascii="Times New Roman" w:eastAsia="Times New Roman" w:hAnsi="Times New Roman" w:cs="Times New Roman"/>
        </w:rPr>
        <w:t>в открытом судебном заседании дело об административном правонарушении, возбужденное по ч.1 ст.15.33.2 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директора </w:t>
      </w:r>
      <w:r>
        <w:rPr>
          <w:rFonts w:ascii="Times New Roman" w:eastAsia="Times New Roman" w:hAnsi="Times New Roman" w:cs="Times New Roman"/>
        </w:rPr>
        <w:t>АВТОНОМНОЙ НЕКОММЕРЧЕСКОЙ ОРГАНИЗАЦИИ «ЦЕНТР ПРОДВИЖЕНИЯ ЯЗЫКОВ И КУЛЬТУР ОБСКО-УГОРСКИХ НАРОДОВ»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Макаровой Майи Ефимовны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9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сведений о привлечении к административной ответственности не представлено,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spacing w:val="38"/>
        </w:rPr>
        <w:t>УСТАНОВИЛ: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26.10.2023</w:t>
      </w:r>
      <w:r>
        <w:rPr>
          <w:rFonts w:ascii="Times New Roman" w:eastAsia="Times New Roman" w:hAnsi="Times New Roman" w:cs="Times New Roman"/>
        </w:rPr>
        <w:t xml:space="preserve"> в 00:01 </w:t>
      </w:r>
      <w:r>
        <w:rPr>
          <w:rFonts w:ascii="Times New Roman" w:eastAsia="Times New Roman" w:hAnsi="Times New Roman" w:cs="Times New Roman"/>
        </w:rPr>
        <w:t>Макарова М.Е.</w:t>
      </w:r>
      <w:r>
        <w:rPr>
          <w:rFonts w:ascii="Times New Roman" w:eastAsia="Times New Roman" w:hAnsi="Times New Roman" w:cs="Times New Roman"/>
        </w:rPr>
        <w:t>, являясь должностным лицом-</w:t>
      </w:r>
      <w:r>
        <w:rPr>
          <w:rFonts w:ascii="Times New Roman" w:eastAsia="Times New Roman" w:hAnsi="Times New Roman" w:cs="Times New Roman"/>
        </w:rPr>
        <w:t xml:space="preserve"> директором </w:t>
      </w:r>
      <w:r>
        <w:rPr>
          <w:rFonts w:ascii="Times New Roman" w:eastAsia="Times New Roman" w:hAnsi="Times New Roman" w:cs="Times New Roman"/>
        </w:rPr>
        <w:t>АВТОНОМНОЙ НЕКОММЕРЧЕСКОЙ ОРГАНИЗАЦИИ «ЦЕНТР ПРОДВИЖЕНИЯ ЯЗЫКОВ И КУЛЬТУР ОБСКО-УГОРСКИХ НАРОДОВ»</w:t>
      </w:r>
      <w:r>
        <w:rPr>
          <w:rFonts w:ascii="Times New Roman" w:eastAsia="Times New Roman" w:hAnsi="Times New Roman" w:cs="Times New Roman"/>
        </w:rPr>
        <w:t xml:space="preserve">, исполняя свои обязанности по месту регистрации юридического лица: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Дзержинского</w:t>
      </w:r>
      <w:r>
        <w:rPr>
          <w:rFonts w:ascii="Times New Roman" w:eastAsia="Times New Roman" w:hAnsi="Times New Roman" w:cs="Times New Roman"/>
        </w:rPr>
        <w:t xml:space="preserve"> д.54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вследствие ненадлежащего исполнения своих должностных обязанносте</w:t>
      </w:r>
      <w:r>
        <w:rPr>
          <w:rFonts w:ascii="Times New Roman" w:eastAsia="Times New Roman" w:hAnsi="Times New Roman" w:cs="Times New Roman"/>
        </w:rPr>
        <w:t>й руководителя юридического лица</w:t>
      </w:r>
      <w:r>
        <w:rPr>
          <w:rFonts w:ascii="Times New Roman" w:eastAsia="Times New Roman" w:hAnsi="Times New Roman" w:cs="Times New Roman"/>
        </w:rPr>
        <w:t xml:space="preserve">, в нарушение подп.5 п.2, п.6 ст.11 Федерального закона от 01.04.1996 г. №27-ФЗ </w:t>
      </w:r>
      <w:r>
        <w:rPr>
          <w:rFonts w:ascii="Times New Roman" w:eastAsia="Times New Roman" w:hAnsi="Times New Roman" w:cs="Times New Roman"/>
        </w:rPr>
        <w:t xml:space="preserve">«Об индивидуальном (персонифицированном) учете в системах обязательного пенсионного страхования и обязательного социального страхования» </w:t>
      </w:r>
      <w:r>
        <w:rPr>
          <w:rFonts w:ascii="Times New Roman" w:eastAsia="Times New Roman" w:hAnsi="Times New Roman" w:cs="Times New Roman"/>
        </w:rPr>
        <w:t>не представил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Отделение Фонда пенсионного и социального страхования по ХМАО–Югре в установленные сроки сведения о заключении </w:t>
      </w:r>
      <w:r>
        <w:rPr>
          <w:rFonts w:ascii="Times New Roman" w:eastAsia="Times New Roman" w:hAnsi="Times New Roman" w:cs="Times New Roman"/>
        </w:rPr>
        <w:t>24.10.2023</w:t>
      </w:r>
      <w:r>
        <w:rPr>
          <w:rFonts w:ascii="Times New Roman" w:eastAsia="Times New Roman" w:hAnsi="Times New Roman" w:cs="Times New Roman"/>
        </w:rPr>
        <w:t xml:space="preserve"> с </w:t>
      </w:r>
      <w:r>
        <w:rPr>
          <w:rFonts w:ascii="Times New Roman" w:eastAsia="Times New Roman" w:hAnsi="Times New Roman" w:cs="Times New Roman"/>
        </w:rPr>
        <w:t xml:space="preserve">застрахованных лицом </w:t>
      </w:r>
      <w:r>
        <w:rPr>
          <w:rFonts w:ascii="Times New Roman" w:eastAsia="Times New Roman" w:hAnsi="Times New Roman" w:cs="Times New Roman"/>
        </w:rPr>
        <w:t>Шесталовой</w:t>
      </w:r>
      <w:r>
        <w:rPr>
          <w:rFonts w:ascii="Times New Roman" w:eastAsia="Times New Roman" w:hAnsi="Times New Roman" w:cs="Times New Roman"/>
        </w:rPr>
        <w:t xml:space="preserve"> Е.Г.</w:t>
      </w:r>
      <w:r>
        <w:rPr>
          <w:rFonts w:ascii="Times New Roman" w:eastAsia="Times New Roman" w:hAnsi="Times New Roman" w:cs="Times New Roman"/>
        </w:rPr>
        <w:t xml:space="preserve"> договора гражданско-правового характера</w:t>
      </w:r>
      <w:r>
        <w:rPr>
          <w:rFonts w:ascii="Times New Roman" w:eastAsia="Times New Roman" w:hAnsi="Times New Roman" w:cs="Times New Roman"/>
        </w:rPr>
        <w:t xml:space="preserve"> №10.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При рассмотрении дела </w:t>
      </w:r>
      <w:r>
        <w:rPr>
          <w:rFonts w:ascii="Times New Roman" w:eastAsia="Times New Roman" w:hAnsi="Times New Roman" w:cs="Times New Roman"/>
        </w:rPr>
        <w:t>Макарова М.Е.</w:t>
      </w:r>
      <w:r>
        <w:rPr>
          <w:rFonts w:ascii="Times New Roman" w:eastAsia="Times New Roman" w:hAnsi="Times New Roman" w:cs="Times New Roman"/>
        </w:rPr>
        <w:t xml:space="preserve"> не присутствовал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 О дате, времени и месте рассмотрения дела извещен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надлежащим образом, об отложении судебного заседания не ходатайствовал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ч.2 ст.25.1 и п.4 ч.1 ст.29.7 КоАП РФ дело рассмотрено в отсутствие </w:t>
      </w:r>
      <w:r>
        <w:rPr>
          <w:rFonts w:ascii="Times New Roman" w:eastAsia="Times New Roman" w:hAnsi="Times New Roman" w:cs="Times New Roman"/>
        </w:rPr>
        <w:t>Макаровой М.Е.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Изучив протокол об административном правонарушении и иные письменные материалы дела, мировой судья пришел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подп.5 п.2 ст.11 Федерального закона от 01.04.1996 №27-ФЗ «Об индивидуальном (персонифицированном) учете в системах обязательного пенсионного страхования и обязательного социального страхования» </w:t>
      </w:r>
      <w:r>
        <w:rPr>
          <w:rFonts w:ascii="Times New Roman" w:eastAsia="Times New Roman" w:hAnsi="Times New Roman" w:cs="Times New Roman"/>
        </w:rPr>
        <w:t>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</w:t>
      </w:r>
      <w:r>
        <w:rPr>
          <w:rFonts w:ascii="Times New Roman" w:eastAsia="Times New Roman" w:hAnsi="Times New Roman" w:cs="Times New Roman"/>
        </w:rPr>
        <w:t> </w:t>
      </w:r>
      <w:hyperlink r:id="rId4" w:anchor="/multilink/10106192/paragraph/1840292/number/0" w:history="1">
        <w:r>
          <w:rPr>
            <w:rFonts w:ascii="Times New Roman" w:eastAsia="Times New Roman" w:hAnsi="Times New Roman" w:cs="Times New Roman"/>
            <w:color w:val="0000EE"/>
          </w:rPr>
          <w:t>сведения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</w:t>
      </w:r>
      <w:r>
        <w:rPr>
          <w:rFonts w:ascii="Times New Roman" w:eastAsia="Times New Roman" w:hAnsi="Times New Roman" w:cs="Times New Roman"/>
        </w:rPr>
        <w:t>основе, на вознаграждение по которым в соответствии с</w:t>
      </w:r>
      <w:r>
        <w:rPr>
          <w:rFonts w:ascii="Times New Roman" w:eastAsia="Times New Roman" w:hAnsi="Times New Roman" w:cs="Times New Roman"/>
        </w:rPr>
        <w:t> </w:t>
      </w:r>
      <w:hyperlink r:id="rId4" w:anchor="/document/10900200/entry/1" w:history="1">
        <w:r>
          <w:rPr>
            <w:rFonts w:ascii="Times New Roman" w:eastAsia="Times New Roman" w:hAnsi="Times New Roman" w:cs="Times New Roman"/>
            <w:color w:val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Российской Федерации о налогах и сборах начисляются</w:t>
      </w:r>
      <w:r>
        <w:rPr>
          <w:rFonts w:ascii="Times New Roman" w:eastAsia="Times New Roman" w:hAnsi="Times New Roman" w:cs="Times New Roman"/>
        </w:rPr>
        <w:t> </w:t>
      </w:r>
      <w:hyperlink r:id="rId4" w:anchor="/document/10106192/entry/105" w:history="1">
        <w:r>
          <w:rPr>
            <w:rFonts w:ascii="Times New Roman" w:eastAsia="Times New Roman" w:hAnsi="Times New Roman" w:cs="Times New Roman"/>
            <w:color w:val="0000EE"/>
          </w:rPr>
          <w:t>страховые взносы</w:t>
        </w:r>
      </w:hyperlink>
      <w:r>
        <w:rPr>
          <w:rFonts w:ascii="Times New Roman" w:eastAsia="Times New Roman" w:hAnsi="Times New Roman" w:cs="Times New Roman"/>
        </w:rPr>
        <w:t>, и периоды выполнения работ (оказания услуг) по таким договорам (форма ЕФС-1, раздел 1, подраздел 1.1).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Согласно п.6 ст.11</w:t>
      </w:r>
      <w:r>
        <w:rPr>
          <w:rFonts w:ascii="Times New Roman" w:eastAsia="Times New Roman" w:hAnsi="Times New Roman" w:cs="Times New Roman"/>
        </w:rPr>
        <w:t xml:space="preserve"> Федерального закона от 01.04.1996 №27-ФЗ </w:t>
      </w:r>
      <w:r>
        <w:rPr>
          <w:rFonts w:ascii="Times New Roman" w:eastAsia="Times New Roman" w:hAnsi="Times New Roman" w:cs="Times New Roman"/>
        </w:rPr>
        <w:t>сведения, указанные в</w:t>
      </w:r>
      <w:r>
        <w:rPr>
          <w:rFonts w:ascii="Times New Roman" w:eastAsia="Times New Roman" w:hAnsi="Times New Roman" w:cs="Times New Roman"/>
        </w:rPr>
        <w:t> </w:t>
      </w:r>
      <w:hyperlink r:id="rId4" w:anchor="/document/10106192/entry/1125" w:history="1">
        <w:r>
          <w:rPr>
            <w:rFonts w:ascii="Times New Roman" w:eastAsia="Times New Roman" w:hAnsi="Times New Roman" w:cs="Times New Roman"/>
            <w:color w:val="0000EE"/>
          </w:rPr>
          <w:t>подпункте 5 пункта 2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настоящей статьи, представляются не позднее рабочего дня, следующего за днем заключения с</w:t>
      </w:r>
      <w:r>
        <w:rPr>
          <w:rFonts w:ascii="Times New Roman" w:eastAsia="Times New Roman" w:hAnsi="Times New Roman" w:cs="Times New Roman"/>
        </w:rPr>
        <w:t> </w:t>
      </w:r>
      <w:hyperlink r:id="rId4" w:anchor="/document/10106192/entry/102" w:history="1">
        <w:r>
          <w:rPr>
            <w:rFonts w:ascii="Times New Roman" w:eastAsia="Times New Roman" w:hAnsi="Times New Roman" w:cs="Times New Roman"/>
            <w:color w:val="0000EE"/>
          </w:rPr>
          <w:t>застрахованным лицом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сведения о заключении </w:t>
      </w:r>
      <w:r>
        <w:rPr>
          <w:rFonts w:ascii="Times New Roman" w:eastAsia="Times New Roman" w:hAnsi="Times New Roman" w:cs="Times New Roman"/>
        </w:rPr>
        <w:t>24.10.2023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АВТОНОМНОЙ НЕКОММЕРЧЕСКОЙ ОРГАНИЗАЦИИ «ЦЕНТР ПРОДВИЖЕНИЯ ЯЗЫКОВ И КУЛЬТУР ОБСКО-УГОРСКИХ НАРОДОВ»</w:t>
      </w:r>
      <w:r>
        <w:rPr>
          <w:rFonts w:ascii="Times New Roman" w:eastAsia="Times New Roman" w:hAnsi="Times New Roman" w:cs="Times New Roman"/>
        </w:rPr>
        <w:t xml:space="preserve"> с </w:t>
      </w:r>
      <w:r>
        <w:rPr>
          <w:rFonts w:ascii="Times New Roman" w:eastAsia="Times New Roman" w:hAnsi="Times New Roman" w:cs="Times New Roman"/>
        </w:rPr>
        <w:t>Шесталовой</w:t>
      </w:r>
      <w:r>
        <w:rPr>
          <w:rFonts w:ascii="Times New Roman" w:eastAsia="Times New Roman" w:hAnsi="Times New Roman" w:cs="Times New Roman"/>
        </w:rPr>
        <w:t xml:space="preserve"> Е.Г.</w:t>
      </w:r>
      <w:r>
        <w:rPr>
          <w:rFonts w:ascii="Times New Roman" w:eastAsia="Times New Roman" w:hAnsi="Times New Roman" w:cs="Times New Roman"/>
        </w:rPr>
        <w:t xml:space="preserve"> договора гражданско-правового характера (форма </w:t>
      </w:r>
      <w:r>
        <w:rPr>
          <w:rFonts w:ascii="Times New Roman" w:eastAsia="Times New Roman" w:hAnsi="Times New Roman" w:cs="Times New Roman"/>
        </w:rPr>
        <w:t xml:space="preserve">ЕФС-1, раздел 1, подраздел 1.1) </w:t>
      </w:r>
      <w:r>
        <w:rPr>
          <w:rFonts w:ascii="Times New Roman" w:eastAsia="Times New Roman" w:hAnsi="Times New Roman" w:cs="Times New Roman"/>
        </w:rPr>
        <w:t xml:space="preserve">следовало предоставить не позднее 24 час.00 мин. </w:t>
      </w:r>
      <w:r>
        <w:rPr>
          <w:rFonts w:ascii="Times New Roman" w:eastAsia="Times New Roman" w:hAnsi="Times New Roman" w:cs="Times New Roman"/>
        </w:rPr>
        <w:t>25.10</w:t>
      </w:r>
      <w:r>
        <w:rPr>
          <w:rFonts w:ascii="Times New Roman" w:eastAsia="Times New Roman" w:hAnsi="Times New Roman" w:cs="Times New Roman"/>
        </w:rPr>
        <w:t>.2023.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Однако сведения по форме ЕФС-1, раздел 1, подраздел 1.1 предоставлены </w:t>
      </w:r>
      <w:r>
        <w:rPr>
          <w:rFonts w:ascii="Times New Roman" w:eastAsia="Times New Roman" w:hAnsi="Times New Roman" w:cs="Times New Roman"/>
        </w:rPr>
        <w:t>АВТОНОМНОЙ НЕКОММЕРЧЕСКОЙ ОРГАНИЗАЦИИ «ЦЕНТР ПРОДВИЖЕНИЯ ЯЗЫКОВ И КУЛЬТУР ОБСКО-УГОРСКИХ НАРОДОВ»</w:t>
      </w:r>
      <w:r>
        <w:rPr>
          <w:rFonts w:ascii="Times New Roman" w:eastAsia="Times New Roman" w:hAnsi="Times New Roman" w:cs="Times New Roman"/>
        </w:rPr>
        <w:t xml:space="preserve"> по телекоммуникационным каналам связи 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то есть с нарушением установленного законодательством срока.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Фактические обстоятельства дела и виновность </w:t>
      </w:r>
      <w:r>
        <w:rPr>
          <w:rFonts w:ascii="Times New Roman" w:eastAsia="Times New Roman" w:hAnsi="Times New Roman" w:cs="Times New Roman"/>
        </w:rPr>
        <w:t>Макаровой М.Е.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 подтверждаются исследованными судом доказательствами, а именно: протоколом об административном правонарушении №027S182300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607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14.12.2023</w:t>
      </w:r>
      <w:r>
        <w:rPr>
          <w:rFonts w:ascii="Times New Roman" w:eastAsia="Times New Roman" w:hAnsi="Times New Roman" w:cs="Times New Roman"/>
        </w:rPr>
        <w:t xml:space="preserve">, выпиской из Единого государственного реестра юридических лиц в отношении </w:t>
      </w:r>
      <w:r>
        <w:rPr>
          <w:rFonts w:ascii="Times New Roman" w:eastAsia="Times New Roman" w:hAnsi="Times New Roman" w:cs="Times New Roman"/>
        </w:rPr>
        <w:t>АВТОНОМНОЙ НЕКОММЕРЧЕСКОЙ ОРГАНИЗАЦИИ «ЦЕНТР ПРОДВИЖЕНИЯ ЯЗЫКОВ И КУЛЬТУР ОБСКО-УГОРСКИХ НАРОДОВ»</w:t>
      </w:r>
      <w:r>
        <w:rPr>
          <w:rFonts w:ascii="Times New Roman" w:eastAsia="Times New Roman" w:hAnsi="Times New Roman" w:cs="Times New Roman"/>
        </w:rPr>
        <w:t xml:space="preserve">, актом о выявлении нарушения от </w:t>
      </w:r>
      <w:r>
        <w:rPr>
          <w:rFonts w:ascii="Times New Roman" w:eastAsia="Times New Roman" w:hAnsi="Times New Roman" w:cs="Times New Roman"/>
        </w:rPr>
        <w:t>14.11.2023</w:t>
      </w:r>
      <w:r>
        <w:rPr>
          <w:rFonts w:ascii="Times New Roman" w:eastAsia="Times New Roman" w:hAnsi="Times New Roman" w:cs="Times New Roman"/>
        </w:rPr>
        <w:t xml:space="preserve">, копией формы ЕФС-1 разд.1 подразд.1.1, поступившей в ОСФР по ХМАО-Югре 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.11.2023.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Макаровой М.Е.</w:t>
      </w:r>
      <w:r>
        <w:rPr>
          <w:rFonts w:ascii="Times New Roman" w:eastAsia="Times New Roman" w:hAnsi="Times New Roman" w:cs="Times New Roman"/>
        </w:rPr>
        <w:t xml:space="preserve"> в несвоевременном предоставлении сведений в отделение Фонда пенсионного и социального страхования по ХМАО-Югре по форме ЕФС-1 раздел 1 подраздел 1.1 нашла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Макаровой М.Е.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ст.15.33.2 КоАП РФ- </w:t>
      </w:r>
      <w:r>
        <w:rPr>
          <w:rFonts w:ascii="Times New Roman" w:eastAsia="Times New Roman" w:hAnsi="Times New Roman" w:cs="Times New Roman"/>
        </w:rPr>
        <w:t>непредставление в установленный</w:t>
      </w:r>
      <w:r>
        <w:rPr>
          <w:rFonts w:ascii="Times New Roman" w:eastAsia="Times New Roman" w:hAnsi="Times New Roman" w:cs="Times New Roman"/>
        </w:rPr>
        <w:t> 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наказания, мировой судья учитывает характер совершенного правонарушения, обстоятельства содеянного, сведения о личности </w:t>
      </w:r>
      <w:r>
        <w:rPr>
          <w:rFonts w:ascii="Times New Roman" w:eastAsia="Times New Roman" w:hAnsi="Times New Roman" w:cs="Times New Roman"/>
        </w:rPr>
        <w:t xml:space="preserve">лица, привлекаемого к административной ответственности, </w:t>
      </w:r>
      <w:r>
        <w:rPr>
          <w:rFonts w:ascii="Times New Roman" w:eastAsia="Times New Roman" w:hAnsi="Times New Roman" w:cs="Times New Roman"/>
        </w:rPr>
        <w:t>и его имущественное положение.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 является добровольное прекращение противоправного поведения лицом его совершившим. Отягчающих административную ответственность обстоятельств не установлено.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назначении </w:t>
      </w:r>
      <w:r>
        <w:rPr>
          <w:rFonts w:ascii="Times New Roman" w:eastAsia="Times New Roman" w:hAnsi="Times New Roman" w:cs="Times New Roman"/>
        </w:rPr>
        <w:t>Макаровой М.Е.</w:t>
      </w:r>
      <w:r>
        <w:rPr>
          <w:rFonts w:ascii="Times New Roman" w:eastAsia="Times New Roman" w:hAnsi="Times New Roman" w:cs="Times New Roman"/>
        </w:rPr>
        <w:t xml:space="preserve"> наказания в виде административного </w:t>
      </w:r>
      <w:r>
        <w:rPr>
          <w:rFonts w:ascii="Times New Roman" w:eastAsia="Times New Roman" w:hAnsi="Times New Roman" w:cs="Times New Roman"/>
        </w:rPr>
        <w:t>штрафа в минимальном размере, предусмотренном санкцией ч.1 ст.15.33.2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spacing w:val="34"/>
        </w:rPr>
        <w:t xml:space="preserve">ПОСТАНОВИЛ: </w:t>
      </w:r>
    </w:p>
    <w:p>
      <w:pPr>
        <w:spacing w:before="0" w:after="0"/>
        <w:ind w:firstLine="72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должностное лицо –директора </w:t>
      </w:r>
      <w:r>
        <w:rPr>
          <w:rFonts w:ascii="Times New Roman" w:eastAsia="Times New Roman" w:hAnsi="Times New Roman" w:cs="Times New Roman"/>
        </w:rPr>
        <w:t xml:space="preserve">АВТОНОМНОЙ НЕКОММЕРЧЕСКОЙ ОРГАНИЗАЦИИ «ЦЕНТР ПРОДВИЖЕНИЯ ЯЗЫКОВ И КУЛЬТУР ОБСКО-УГОРСКИХ </w:t>
      </w:r>
      <w:r>
        <w:rPr>
          <w:rFonts w:ascii="Times New Roman" w:eastAsia="Times New Roman" w:hAnsi="Times New Roman" w:cs="Times New Roman"/>
        </w:rPr>
        <w:t>НАРОДОВ»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Макарову Майю Ефимовну</w:t>
      </w:r>
      <w:r>
        <w:rPr>
          <w:rFonts w:ascii="Times New Roman" w:eastAsia="Times New Roman" w:hAnsi="Times New Roman" w:cs="Times New Roman"/>
        </w:rPr>
        <w:t xml:space="preserve"> виновной</w:t>
      </w:r>
      <w:r>
        <w:rPr>
          <w:rFonts w:ascii="Times New Roman" w:eastAsia="Times New Roman" w:hAnsi="Times New Roman" w:cs="Times New Roman"/>
        </w:rPr>
        <w:t xml:space="preserve"> в совершении правонарушения, предусмотренного ч.1 ст.</w:t>
      </w:r>
      <w:r>
        <w:rPr>
          <w:rFonts w:ascii="Times New Roman" w:eastAsia="Times New Roman" w:hAnsi="Times New Roman" w:cs="Times New Roman"/>
        </w:rPr>
        <w:t>15.33.2 КоАП РФ, и назначить ей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штрафа в размере 300 (триста)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со ст.31.5 КоАП РФ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ч.1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Ханты-Мансийск/УФК по Ханты-Мансийскому автономному округу – Югре </w:t>
      </w:r>
      <w:r>
        <w:rPr>
          <w:rFonts w:ascii="Times New Roman" w:eastAsia="Times New Roman" w:hAnsi="Times New Roman" w:cs="Times New Roman"/>
        </w:rPr>
        <w:t>г.Ханты-Мансийск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ИНН получателя: 8601002078 КПП получателя: 860101001 ОКТМО 71871000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БИК ТОФК</w:t>
      </w:r>
      <w:r>
        <w:rPr>
          <w:rFonts w:ascii="Times New Roman" w:eastAsia="Times New Roman" w:hAnsi="Times New Roman" w:cs="Times New Roman"/>
        </w:rPr>
        <w:t>-007162163 КБК 79711601230060001</w:t>
      </w:r>
      <w:r>
        <w:rPr>
          <w:rFonts w:ascii="Times New Roman" w:eastAsia="Times New Roman" w:hAnsi="Times New Roman" w:cs="Times New Roman"/>
        </w:rPr>
        <w:t>140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Кор/счет 40102810245370000007 УИН 797</w:t>
      </w:r>
      <w:r>
        <w:rPr>
          <w:rFonts w:ascii="Times New Roman" w:eastAsia="Times New Roman" w:hAnsi="Times New Roman" w:cs="Times New Roman"/>
        </w:rPr>
        <w:t>27002</w:t>
      </w:r>
      <w:r>
        <w:rPr>
          <w:rFonts w:ascii="Times New Roman" w:eastAsia="Times New Roman" w:hAnsi="Times New Roman" w:cs="Times New Roman"/>
        </w:rPr>
        <w:t>312000026078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ХМАО-Югры в течение десяти суток со дня вручения или получения копии постановления.</w:t>
      </w:r>
    </w:p>
    <w:p>
      <w:pPr>
        <w:spacing w:before="0" w:after="0"/>
        <w:ind w:firstLine="567"/>
        <w:jc w:val="both"/>
      </w:pPr>
    </w:p>
    <w:p>
      <w:pPr>
        <w:spacing w:before="0" w:after="0"/>
      </w:pP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</w:pPr>
    </w:p>
    <w:p>
      <w:pPr>
        <w:spacing w:before="0" w:after="0"/>
        <w:ind w:firstLine="720"/>
        <w:jc w:val="both"/>
      </w:pP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9rplc-8">
    <w:name w:val="cat-UserDefined grp-29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